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FC" w:rsidRDefault="00F866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D7DFC" w:rsidRDefault="00F8661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D7DFC" w:rsidRPr="00BA08A9">
        <w:tc>
          <w:tcPr>
            <w:tcW w:w="3261" w:type="dxa"/>
            <w:shd w:val="clear" w:color="auto" w:fill="E7E6E6" w:themeFill="background2"/>
          </w:tcPr>
          <w:p w:rsidR="006D7DFC" w:rsidRPr="00BA08A9" w:rsidRDefault="00F8661F">
            <w:pPr>
              <w:rPr>
                <w:b/>
                <w:i/>
                <w:sz w:val="24"/>
                <w:szCs w:val="24"/>
              </w:rPr>
            </w:pPr>
            <w:r w:rsidRPr="00BA08A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D7DFC" w:rsidRPr="00BA08A9" w:rsidRDefault="00F8661F">
            <w:pPr>
              <w:rPr>
                <w:sz w:val="24"/>
                <w:szCs w:val="24"/>
              </w:rPr>
            </w:pPr>
            <w:r w:rsidRPr="00BA08A9">
              <w:rPr>
                <w:b/>
                <w:sz w:val="24"/>
                <w:szCs w:val="24"/>
              </w:rPr>
              <w:t>Операционные системы</w:t>
            </w:r>
          </w:p>
        </w:tc>
      </w:tr>
      <w:tr w:rsidR="006D7DFC" w:rsidRPr="00BA08A9">
        <w:tc>
          <w:tcPr>
            <w:tcW w:w="3261" w:type="dxa"/>
            <w:shd w:val="clear" w:color="auto" w:fill="E7E6E6" w:themeFill="background2"/>
          </w:tcPr>
          <w:p w:rsidR="006D7DFC" w:rsidRPr="00BA08A9" w:rsidRDefault="00F8661F">
            <w:pPr>
              <w:rPr>
                <w:b/>
                <w:i/>
                <w:sz w:val="24"/>
                <w:szCs w:val="24"/>
              </w:rPr>
            </w:pPr>
            <w:r w:rsidRPr="00BA08A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D7DFC" w:rsidRPr="00BA08A9" w:rsidRDefault="00F8661F">
            <w:pPr>
              <w:rPr>
                <w:sz w:val="24"/>
                <w:szCs w:val="24"/>
              </w:rPr>
            </w:pPr>
            <w:r w:rsidRPr="00BA08A9"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  <w:shd w:val="clear" w:color="auto" w:fill="auto"/>
          </w:tcPr>
          <w:p w:rsidR="006D7DFC" w:rsidRPr="00BA08A9" w:rsidRDefault="00F8661F">
            <w:pPr>
              <w:rPr>
                <w:sz w:val="24"/>
                <w:szCs w:val="24"/>
              </w:rPr>
            </w:pPr>
            <w:r w:rsidRPr="00BA08A9">
              <w:rPr>
                <w:sz w:val="24"/>
                <w:szCs w:val="24"/>
              </w:rPr>
              <w:t>Прикладная информатика</w:t>
            </w:r>
          </w:p>
        </w:tc>
      </w:tr>
      <w:tr w:rsidR="006D7DFC" w:rsidRPr="00BA08A9">
        <w:tc>
          <w:tcPr>
            <w:tcW w:w="3261" w:type="dxa"/>
            <w:shd w:val="clear" w:color="auto" w:fill="E7E6E6" w:themeFill="background2"/>
          </w:tcPr>
          <w:p w:rsidR="006D7DFC" w:rsidRPr="00BA08A9" w:rsidRDefault="00F8661F">
            <w:pPr>
              <w:rPr>
                <w:b/>
                <w:i/>
                <w:sz w:val="24"/>
                <w:szCs w:val="24"/>
              </w:rPr>
            </w:pPr>
            <w:r w:rsidRPr="00BA08A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D7DFC" w:rsidRPr="00BA08A9" w:rsidRDefault="00F8661F">
            <w:pPr>
              <w:rPr>
                <w:sz w:val="24"/>
                <w:szCs w:val="24"/>
              </w:rPr>
            </w:pPr>
            <w:r w:rsidRPr="00BA08A9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6D7DFC" w:rsidRPr="00BA08A9">
        <w:tc>
          <w:tcPr>
            <w:tcW w:w="3261" w:type="dxa"/>
            <w:shd w:val="clear" w:color="auto" w:fill="E7E6E6" w:themeFill="background2"/>
          </w:tcPr>
          <w:p w:rsidR="006D7DFC" w:rsidRPr="00BA08A9" w:rsidRDefault="00F8661F">
            <w:pPr>
              <w:rPr>
                <w:b/>
                <w:i/>
                <w:sz w:val="24"/>
                <w:szCs w:val="24"/>
              </w:rPr>
            </w:pPr>
            <w:r w:rsidRPr="00BA08A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D7DFC" w:rsidRPr="00BA08A9" w:rsidRDefault="00F8661F">
            <w:pPr>
              <w:rPr>
                <w:sz w:val="24"/>
                <w:szCs w:val="24"/>
              </w:rPr>
            </w:pPr>
            <w:r w:rsidRPr="00BA08A9">
              <w:rPr>
                <w:sz w:val="24"/>
                <w:szCs w:val="24"/>
              </w:rPr>
              <w:t xml:space="preserve">3 </w:t>
            </w:r>
            <w:proofErr w:type="spellStart"/>
            <w:r w:rsidRPr="00BA08A9">
              <w:rPr>
                <w:sz w:val="24"/>
                <w:szCs w:val="24"/>
              </w:rPr>
              <w:t>з.е</w:t>
            </w:r>
            <w:proofErr w:type="spellEnd"/>
            <w:r w:rsidRPr="00BA08A9">
              <w:rPr>
                <w:sz w:val="24"/>
                <w:szCs w:val="24"/>
              </w:rPr>
              <w:t>.</w:t>
            </w:r>
          </w:p>
        </w:tc>
      </w:tr>
      <w:tr w:rsidR="006D7DFC" w:rsidRPr="00BA08A9">
        <w:tc>
          <w:tcPr>
            <w:tcW w:w="3261" w:type="dxa"/>
            <w:shd w:val="clear" w:color="auto" w:fill="E7E6E6" w:themeFill="background2"/>
          </w:tcPr>
          <w:p w:rsidR="006D7DFC" w:rsidRPr="00BA08A9" w:rsidRDefault="00F8661F">
            <w:pPr>
              <w:rPr>
                <w:b/>
                <w:i/>
                <w:sz w:val="24"/>
                <w:szCs w:val="24"/>
              </w:rPr>
            </w:pPr>
            <w:r w:rsidRPr="00BA08A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D7DFC" w:rsidRPr="00BA08A9" w:rsidRDefault="00F8661F">
            <w:pPr>
              <w:rPr>
                <w:sz w:val="24"/>
                <w:szCs w:val="24"/>
              </w:rPr>
            </w:pPr>
            <w:r w:rsidRPr="00BA08A9">
              <w:rPr>
                <w:sz w:val="24"/>
                <w:szCs w:val="24"/>
              </w:rPr>
              <w:t>Зачет</w:t>
            </w:r>
          </w:p>
          <w:p w:rsidR="006D7DFC" w:rsidRPr="00BA08A9" w:rsidRDefault="006D7DFC">
            <w:pPr>
              <w:rPr>
                <w:sz w:val="24"/>
                <w:szCs w:val="24"/>
              </w:rPr>
            </w:pPr>
          </w:p>
        </w:tc>
      </w:tr>
      <w:tr w:rsidR="006D7DFC" w:rsidRPr="00BA08A9">
        <w:tc>
          <w:tcPr>
            <w:tcW w:w="3261" w:type="dxa"/>
            <w:shd w:val="clear" w:color="auto" w:fill="E7E6E6" w:themeFill="background2"/>
          </w:tcPr>
          <w:p w:rsidR="006D7DFC" w:rsidRPr="00BA08A9" w:rsidRDefault="00F8661F">
            <w:pPr>
              <w:rPr>
                <w:b/>
                <w:i/>
                <w:sz w:val="24"/>
                <w:szCs w:val="24"/>
              </w:rPr>
            </w:pPr>
            <w:r w:rsidRPr="00BA08A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D7DFC" w:rsidRPr="00BA08A9" w:rsidRDefault="00F51677">
            <w:pPr>
              <w:rPr>
                <w:i/>
                <w:sz w:val="24"/>
                <w:szCs w:val="24"/>
                <w:highlight w:val="yellow"/>
              </w:rPr>
            </w:pPr>
            <w:r w:rsidRPr="00BA08A9">
              <w:rPr>
                <w:i/>
                <w:sz w:val="24"/>
                <w:szCs w:val="24"/>
              </w:rPr>
              <w:t xml:space="preserve"> </w:t>
            </w:r>
            <w:r w:rsidR="00B31B2E" w:rsidRPr="00BA08A9">
              <w:rPr>
                <w:i/>
                <w:sz w:val="24"/>
                <w:szCs w:val="24"/>
              </w:rPr>
              <w:t>И</w:t>
            </w:r>
            <w:r w:rsidR="00F8661F" w:rsidRPr="00BA08A9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6D7DFC" w:rsidRPr="00BA08A9">
        <w:tc>
          <w:tcPr>
            <w:tcW w:w="10490" w:type="dxa"/>
            <w:gridSpan w:val="3"/>
            <w:shd w:val="clear" w:color="auto" w:fill="E7E6E6" w:themeFill="background2"/>
          </w:tcPr>
          <w:p w:rsidR="006D7DFC" w:rsidRPr="00BA08A9" w:rsidRDefault="00F51677">
            <w:pPr>
              <w:rPr>
                <w:b/>
                <w:i/>
                <w:sz w:val="24"/>
                <w:szCs w:val="24"/>
              </w:rPr>
            </w:pPr>
            <w:r w:rsidRPr="00BA08A9">
              <w:rPr>
                <w:b/>
                <w:i/>
                <w:sz w:val="24"/>
                <w:szCs w:val="24"/>
              </w:rPr>
              <w:t>Кратк</w:t>
            </w:r>
            <w:r w:rsidR="00F8661F" w:rsidRPr="00BA08A9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D7DFC" w:rsidRPr="00BA08A9">
        <w:tc>
          <w:tcPr>
            <w:tcW w:w="10490" w:type="dxa"/>
            <w:gridSpan w:val="3"/>
            <w:shd w:val="clear" w:color="auto" w:fill="auto"/>
          </w:tcPr>
          <w:p w:rsidR="006D7DFC" w:rsidRPr="00BA08A9" w:rsidRDefault="00F8661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A08A9">
              <w:rPr>
                <w:sz w:val="24"/>
                <w:szCs w:val="24"/>
              </w:rPr>
              <w:t>Тема 1. Характеристики операционных систем: назначение, функции, архитектура</w:t>
            </w:r>
          </w:p>
        </w:tc>
      </w:tr>
      <w:tr w:rsidR="006D7DFC" w:rsidRPr="00BA08A9">
        <w:tc>
          <w:tcPr>
            <w:tcW w:w="10490" w:type="dxa"/>
            <w:gridSpan w:val="3"/>
            <w:shd w:val="clear" w:color="auto" w:fill="auto"/>
          </w:tcPr>
          <w:p w:rsidR="006D7DFC" w:rsidRPr="00BA08A9" w:rsidRDefault="00F8661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A08A9">
              <w:rPr>
                <w:sz w:val="24"/>
                <w:szCs w:val="24"/>
              </w:rPr>
              <w:t>Тема 2. Управление вычислительными ресурсами в операционных системах</w:t>
            </w:r>
          </w:p>
        </w:tc>
      </w:tr>
      <w:tr w:rsidR="006D7DFC" w:rsidRPr="00BA08A9">
        <w:tc>
          <w:tcPr>
            <w:tcW w:w="10490" w:type="dxa"/>
            <w:gridSpan w:val="3"/>
            <w:shd w:val="clear" w:color="auto" w:fill="auto"/>
          </w:tcPr>
          <w:p w:rsidR="006D7DFC" w:rsidRPr="00BA08A9" w:rsidRDefault="00F8661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A08A9">
              <w:rPr>
                <w:sz w:val="24"/>
                <w:szCs w:val="24"/>
              </w:rPr>
              <w:t xml:space="preserve">Тема 3. Ввод-вывод и файловые системы </w:t>
            </w:r>
          </w:p>
        </w:tc>
      </w:tr>
      <w:tr w:rsidR="006D7DFC" w:rsidRPr="00BA08A9">
        <w:tc>
          <w:tcPr>
            <w:tcW w:w="10490" w:type="dxa"/>
            <w:gridSpan w:val="3"/>
            <w:shd w:val="clear" w:color="auto" w:fill="auto"/>
          </w:tcPr>
          <w:p w:rsidR="006D7DFC" w:rsidRPr="00BA08A9" w:rsidRDefault="00F8661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A08A9">
              <w:rPr>
                <w:sz w:val="24"/>
                <w:szCs w:val="24"/>
              </w:rPr>
              <w:t>Тема 4. Безопасность операционных систем</w:t>
            </w:r>
          </w:p>
        </w:tc>
      </w:tr>
      <w:tr w:rsidR="006D7DFC" w:rsidRPr="00BA08A9">
        <w:tc>
          <w:tcPr>
            <w:tcW w:w="10490" w:type="dxa"/>
            <w:gridSpan w:val="3"/>
            <w:shd w:val="clear" w:color="auto" w:fill="auto"/>
          </w:tcPr>
          <w:p w:rsidR="006D7DFC" w:rsidRPr="00BA08A9" w:rsidRDefault="00F8661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A08A9">
              <w:rPr>
                <w:sz w:val="24"/>
                <w:szCs w:val="24"/>
              </w:rPr>
              <w:t>Тема 5. Основы системного программирования</w:t>
            </w:r>
          </w:p>
        </w:tc>
      </w:tr>
      <w:tr w:rsidR="006D7DFC" w:rsidRPr="00BA08A9">
        <w:tc>
          <w:tcPr>
            <w:tcW w:w="10490" w:type="dxa"/>
            <w:gridSpan w:val="3"/>
            <w:shd w:val="clear" w:color="auto" w:fill="E7E6E6" w:themeFill="background2"/>
          </w:tcPr>
          <w:p w:rsidR="006D7DFC" w:rsidRPr="00BA08A9" w:rsidRDefault="00F8661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A08A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D7DFC" w:rsidRPr="00BA08A9">
        <w:tc>
          <w:tcPr>
            <w:tcW w:w="10490" w:type="dxa"/>
            <w:gridSpan w:val="3"/>
            <w:shd w:val="clear" w:color="auto" w:fill="auto"/>
          </w:tcPr>
          <w:p w:rsidR="006D7DFC" w:rsidRPr="00BA08A9" w:rsidRDefault="00F8661F" w:rsidP="00BA08A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A08A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8661F" w:rsidRPr="00BA08A9" w:rsidRDefault="00F8661F" w:rsidP="00BA08A9">
            <w:pPr>
              <w:pStyle w:val="aff4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</w:pPr>
            <w:r w:rsidRPr="00BA08A9">
              <w:t>Операционные системы. Основы UNIX [Электронный ресурс</w:t>
            </w:r>
            <w:proofErr w:type="gramStart"/>
            <w:r w:rsidRPr="00BA08A9">
              <w:t>] :</w:t>
            </w:r>
            <w:proofErr w:type="gramEnd"/>
            <w:r w:rsidRPr="00BA08A9">
              <w:t xml:space="preserve"> учебное пособие для студентов, обучающихся по направлению 09.03.03 "Прикладная информатика" / А. Б. </w:t>
            </w:r>
            <w:proofErr w:type="spellStart"/>
            <w:r w:rsidRPr="00BA08A9">
              <w:t>Вавренюк</w:t>
            </w:r>
            <w:proofErr w:type="spellEnd"/>
            <w:r w:rsidRPr="00BA08A9">
              <w:t xml:space="preserve"> [и др.]. - </w:t>
            </w:r>
            <w:proofErr w:type="gramStart"/>
            <w:r w:rsidRPr="00BA08A9">
              <w:t>Москва :</w:t>
            </w:r>
            <w:proofErr w:type="gramEnd"/>
            <w:r w:rsidRPr="00BA08A9">
              <w:t xml:space="preserve"> ИНФРА-М, 2018. - 160 с. </w:t>
            </w:r>
            <w:hyperlink r:id="rId6">
              <w:r w:rsidRPr="00BA08A9">
                <w:rPr>
                  <w:rStyle w:val="-"/>
                </w:rPr>
                <w:t>http://znanium.com/go.php?id=958346</w:t>
              </w:r>
            </w:hyperlink>
          </w:p>
          <w:p w:rsidR="00F8661F" w:rsidRPr="00BA08A9" w:rsidRDefault="00F8661F" w:rsidP="00BA08A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F8661F" w:rsidRPr="00BA08A9" w:rsidRDefault="00F8661F" w:rsidP="00BA08A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A08A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8661F" w:rsidRPr="00BA08A9" w:rsidRDefault="00F8661F" w:rsidP="00BA08A9">
            <w:pPr>
              <w:pStyle w:val="aff4"/>
              <w:numPr>
                <w:ilvl w:val="0"/>
                <w:numId w:val="5"/>
              </w:numPr>
              <w:tabs>
                <w:tab w:val="left" w:pos="195"/>
              </w:tabs>
              <w:ind w:left="0" w:firstLine="0"/>
              <w:jc w:val="both"/>
            </w:pPr>
            <w:r w:rsidRPr="00BA08A9">
              <w:t>Компьютерные науки. Деревья, операционные системы, сети [Электронный ресурс</w:t>
            </w:r>
            <w:proofErr w:type="gramStart"/>
            <w:r w:rsidRPr="00BA08A9">
              <w:t>] :</w:t>
            </w:r>
            <w:proofErr w:type="gramEnd"/>
            <w:r w:rsidRPr="00BA08A9">
              <w:t xml:space="preserve"> учебное пособие для студентов вузов, обучающихся по направлению подготовки 010800 "Механика и математическое моделирование" / И. Ф. Астахова [и др.]. ; Воронеж. гос. ун-т. - Москва : ФИЗМАТЛИТ, 2013. - 88 с. </w:t>
            </w:r>
            <w:hyperlink r:id="rId7">
              <w:r w:rsidRPr="00BA08A9">
                <w:rPr>
                  <w:rStyle w:val="-"/>
                </w:rPr>
                <w:t>http://znanium.com/go.php?id=428176</w:t>
              </w:r>
            </w:hyperlink>
          </w:p>
          <w:p w:rsidR="00F8661F" w:rsidRPr="00BA08A9" w:rsidRDefault="00F8661F" w:rsidP="00BA08A9">
            <w:pPr>
              <w:pStyle w:val="aff4"/>
              <w:numPr>
                <w:ilvl w:val="0"/>
                <w:numId w:val="5"/>
              </w:numPr>
              <w:tabs>
                <w:tab w:val="left" w:pos="195"/>
              </w:tabs>
              <w:ind w:left="0" w:firstLine="0"/>
              <w:jc w:val="both"/>
            </w:pPr>
            <w:r w:rsidRPr="00BA08A9">
              <w:t>Молчанов, А. Ю. Системное программное обеспечение [Текст</w:t>
            </w:r>
            <w:proofErr w:type="gramStart"/>
            <w:r w:rsidRPr="00BA08A9">
              <w:t>] :</w:t>
            </w:r>
            <w:proofErr w:type="gramEnd"/>
            <w:r w:rsidRPr="00BA08A9">
              <w:t xml:space="preserve"> учебник для студентов вузов, обучающихся по специальностям "Вычислительные машины, комплексы, системы и сети" и "Автоматизированные системы обработки информации и управления" направления подготовки дипломированных специалистов "Информатика и вычислительная техника" / А. Ю. Молчанов. - 3-е изд. - Санкт-Петербург [и др.</w:t>
            </w:r>
            <w:proofErr w:type="gramStart"/>
            <w:r w:rsidRPr="00BA08A9">
              <w:t>] :</w:t>
            </w:r>
            <w:proofErr w:type="gramEnd"/>
            <w:r w:rsidRPr="00BA08A9">
              <w:t xml:space="preserve"> Питер, 2010. - 397 с. 15экз.</w:t>
            </w:r>
          </w:p>
          <w:p w:rsidR="006D7DFC" w:rsidRPr="00BA08A9" w:rsidRDefault="00F8661F" w:rsidP="00BA08A9">
            <w:pPr>
              <w:pStyle w:val="aff4"/>
              <w:numPr>
                <w:ilvl w:val="0"/>
                <w:numId w:val="5"/>
              </w:numPr>
              <w:tabs>
                <w:tab w:val="left" w:pos="195"/>
              </w:tabs>
              <w:ind w:left="0" w:firstLine="0"/>
              <w:jc w:val="both"/>
            </w:pPr>
            <w:r w:rsidRPr="00BA08A9">
              <w:t>Федоров, Е. В. Операционные системы, среды и оболочки [Текст</w:t>
            </w:r>
            <w:proofErr w:type="gramStart"/>
            <w:r w:rsidRPr="00BA08A9">
              <w:t>] :</w:t>
            </w:r>
            <w:proofErr w:type="gramEnd"/>
            <w:r w:rsidRPr="00BA08A9">
              <w:t xml:space="preserve"> учебное пособие / Е. В. Федоров; отв. за </w:t>
            </w:r>
            <w:proofErr w:type="spellStart"/>
            <w:r w:rsidRPr="00BA08A9">
              <w:t>вып</w:t>
            </w:r>
            <w:proofErr w:type="spellEnd"/>
            <w:r w:rsidRPr="00BA08A9">
              <w:t xml:space="preserve">.: В. М. Иванов, А. Ф. </w:t>
            </w:r>
            <w:proofErr w:type="spellStart"/>
            <w:r w:rsidRPr="00BA08A9">
              <w:t>Шориков</w:t>
            </w:r>
            <w:proofErr w:type="spellEnd"/>
            <w:r w:rsidRPr="00BA08A9">
              <w:t xml:space="preserve"> ; М-во образования и науки Рос. Федерации, Урал. гос. </w:t>
            </w:r>
            <w:proofErr w:type="spellStart"/>
            <w:r w:rsidRPr="00BA08A9">
              <w:t>экон</w:t>
            </w:r>
            <w:proofErr w:type="spellEnd"/>
            <w:r w:rsidRPr="00BA08A9">
              <w:t xml:space="preserve">. ун-т, Центр </w:t>
            </w:r>
            <w:proofErr w:type="spellStart"/>
            <w:r w:rsidRPr="00BA08A9">
              <w:t>дистанц</w:t>
            </w:r>
            <w:proofErr w:type="spellEnd"/>
            <w:r w:rsidRPr="00BA08A9">
              <w:t xml:space="preserve">. образования. - </w:t>
            </w:r>
            <w:proofErr w:type="gramStart"/>
            <w:r w:rsidRPr="00BA08A9">
              <w:t>Екатеринбург :</w:t>
            </w:r>
            <w:proofErr w:type="gramEnd"/>
            <w:r w:rsidRPr="00BA08A9">
              <w:t xml:space="preserve"> Издательство УрГЭУ, 2003. - 222 с. (120 экз.)</w:t>
            </w:r>
          </w:p>
        </w:tc>
      </w:tr>
      <w:tr w:rsidR="006D7DFC" w:rsidRPr="00BA08A9">
        <w:tc>
          <w:tcPr>
            <w:tcW w:w="10490" w:type="dxa"/>
            <w:gridSpan w:val="3"/>
            <w:shd w:val="clear" w:color="auto" w:fill="E7E6E6" w:themeFill="background2"/>
          </w:tcPr>
          <w:p w:rsidR="006D7DFC" w:rsidRPr="00BA08A9" w:rsidRDefault="00F8661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A08A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D7DFC" w:rsidRPr="00BA08A9">
        <w:tc>
          <w:tcPr>
            <w:tcW w:w="10490" w:type="dxa"/>
            <w:gridSpan w:val="3"/>
            <w:shd w:val="clear" w:color="auto" w:fill="auto"/>
          </w:tcPr>
          <w:p w:rsidR="006D7DFC" w:rsidRPr="00BA08A9" w:rsidRDefault="00F8661F">
            <w:pPr>
              <w:rPr>
                <w:b/>
                <w:sz w:val="24"/>
                <w:szCs w:val="24"/>
              </w:rPr>
            </w:pPr>
            <w:r w:rsidRPr="00BA08A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D7DFC" w:rsidRPr="00BA08A9" w:rsidRDefault="00F8661F">
            <w:pPr>
              <w:jc w:val="both"/>
              <w:rPr>
                <w:sz w:val="24"/>
                <w:szCs w:val="24"/>
              </w:rPr>
            </w:pPr>
            <w:r w:rsidRPr="00BA08A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A08A9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BA08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8A9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BA08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8A9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BA08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8A9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BA08A9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BA08A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D7DFC" w:rsidRPr="00BA08A9" w:rsidRDefault="00F8661F">
            <w:pPr>
              <w:jc w:val="both"/>
              <w:rPr>
                <w:sz w:val="24"/>
                <w:szCs w:val="24"/>
              </w:rPr>
            </w:pPr>
            <w:r w:rsidRPr="00BA08A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A08A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D7DFC" w:rsidRPr="00BA08A9" w:rsidRDefault="006D7DFC">
            <w:pPr>
              <w:rPr>
                <w:b/>
                <w:sz w:val="24"/>
                <w:szCs w:val="24"/>
              </w:rPr>
            </w:pPr>
          </w:p>
          <w:p w:rsidR="006D7DFC" w:rsidRPr="00BA08A9" w:rsidRDefault="00F8661F">
            <w:pPr>
              <w:rPr>
                <w:b/>
                <w:sz w:val="24"/>
                <w:szCs w:val="24"/>
              </w:rPr>
            </w:pPr>
            <w:r w:rsidRPr="00BA08A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D7DFC" w:rsidRPr="00BA08A9" w:rsidRDefault="00F8661F">
            <w:pPr>
              <w:rPr>
                <w:sz w:val="24"/>
                <w:szCs w:val="24"/>
              </w:rPr>
            </w:pPr>
            <w:r w:rsidRPr="00BA08A9">
              <w:rPr>
                <w:sz w:val="24"/>
                <w:szCs w:val="24"/>
              </w:rPr>
              <w:t>Общего доступа</w:t>
            </w:r>
          </w:p>
          <w:p w:rsidR="006D7DFC" w:rsidRPr="00BA08A9" w:rsidRDefault="00F8661F">
            <w:pPr>
              <w:rPr>
                <w:sz w:val="24"/>
                <w:szCs w:val="24"/>
              </w:rPr>
            </w:pPr>
            <w:r w:rsidRPr="00BA08A9">
              <w:rPr>
                <w:sz w:val="24"/>
                <w:szCs w:val="24"/>
              </w:rPr>
              <w:t>- Справочная правовая система ГАРАНТ</w:t>
            </w:r>
          </w:p>
          <w:p w:rsidR="006D7DFC" w:rsidRPr="00BA08A9" w:rsidRDefault="00F8661F">
            <w:pPr>
              <w:rPr>
                <w:sz w:val="24"/>
                <w:szCs w:val="24"/>
              </w:rPr>
            </w:pPr>
            <w:r w:rsidRPr="00BA08A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D7DFC" w:rsidRPr="00BA08A9">
        <w:tc>
          <w:tcPr>
            <w:tcW w:w="10490" w:type="dxa"/>
            <w:gridSpan w:val="3"/>
            <w:shd w:val="clear" w:color="auto" w:fill="E7E6E6" w:themeFill="background2"/>
          </w:tcPr>
          <w:p w:rsidR="006D7DFC" w:rsidRPr="00BA08A9" w:rsidRDefault="00F8661F">
            <w:pPr>
              <w:rPr>
                <w:b/>
                <w:i/>
                <w:sz w:val="24"/>
                <w:szCs w:val="24"/>
              </w:rPr>
            </w:pPr>
            <w:r w:rsidRPr="00BA08A9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6D7DFC" w:rsidRPr="00BA08A9">
        <w:tc>
          <w:tcPr>
            <w:tcW w:w="10490" w:type="dxa"/>
            <w:gridSpan w:val="3"/>
            <w:shd w:val="clear" w:color="auto" w:fill="auto"/>
          </w:tcPr>
          <w:p w:rsidR="006D7DFC" w:rsidRPr="00BA08A9" w:rsidRDefault="00F8661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A08A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D7DFC" w:rsidRPr="00BA08A9">
        <w:tc>
          <w:tcPr>
            <w:tcW w:w="10490" w:type="dxa"/>
            <w:gridSpan w:val="3"/>
            <w:shd w:val="clear" w:color="auto" w:fill="E7E6E6" w:themeFill="background2"/>
          </w:tcPr>
          <w:p w:rsidR="006D7DFC" w:rsidRPr="00BA08A9" w:rsidRDefault="00F8661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A08A9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D7DFC" w:rsidRPr="00BA08A9">
        <w:trPr>
          <w:trHeight w:val="1944"/>
        </w:trPr>
        <w:tc>
          <w:tcPr>
            <w:tcW w:w="10490" w:type="dxa"/>
            <w:gridSpan w:val="3"/>
            <w:shd w:val="clear" w:color="auto" w:fill="auto"/>
          </w:tcPr>
          <w:p w:rsidR="006D7DFC" w:rsidRPr="00BA08A9" w:rsidRDefault="00F8661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A08A9">
              <w:rPr>
                <w:sz w:val="24"/>
                <w:szCs w:val="24"/>
              </w:rPr>
              <w:lastRenderedPageBreak/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BA08A9">
              <w:rPr>
                <w:sz w:val="24"/>
                <w:szCs w:val="24"/>
                <w:lang w:val="en-US"/>
              </w:rPr>
              <w:t>N</w:t>
            </w:r>
            <w:r w:rsidRPr="00BA08A9">
              <w:rPr>
                <w:sz w:val="24"/>
                <w:szCs w:val="24"/>
              </w:rPr>
              <w:t xml:space="preserve"> 679н</w:t>
            </w:r>
          </w:p>
          <w:p w:rsidR="006D7DFC" w:rsidRPr="00BA08A9" w:rsidRDefault="00F8661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A08A9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BA08A9">
              <w:rPr>
                <w:sz w:val="24"/>
                <w:szCs w:val="24"/>
                <w:lang w:val="en-US"/>
              </w:rPr>
              <w:t>N</w:t>
            </w:r>
            <w:r w:rsidRPr="00BA08A9">
              <w:rPr>
                <w:sz w:val="24"/>
                <w:szCs w:val="24"/>
              </w:rPr>
              <w:t xml:space="preserve"> 896н</w:t>
            </w:r>
          </w:p>
          <w:p w:rsidR="006D7DFC" w:rsidRPr="00BA08A9" w:rsidRDefault="00F8661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A08A9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BA08A9">
              <w:rPr>
                <w:sz w:val="24"/>
                <w:szCs w:val="24"/>
                <w:lang w:val="en-US"/>
              </w:rPr>
              <w:t>N</w:t>
            </w:r>
            <w:r w:rsidRPr="00BA08A9">
              <w:rPr>
                <w:sz w:val="24"/>
                <w:szCs w:val="24"/>
              </w:rPr>
              <w:t xml:space="preserve"> 809н</w:t>
            </w:r>
          </w:p>
        </w:tc>
      </w:tr>
    </w:tbl>
    <w:p w:rsidR="006D7DFC" w:rsidRDefault="006D7DFC">
      <w:pPr>
        <w:ind w:left="-284"/>
        <w:rPr>
          <w:sz w:val="24"/>
          <w:szCs w:val="24"/>
        </w:rPr>
      </w:pPr>
    </w:p>
    <w:p w:rsidR="006D7DFC" w:rsidRDefault="00F8661F" w:rsidP="00713D58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713D58">
        <w:rPr>
          <w:sz w:val="24"/>
          <w:szCs w:val="24"/>
        </w:rPr>
        <w:t>и</w:t>
      </w:r>
      <w:r>
        <w:rPr>
          <w:sz w:val="24"/>
          <w:szCs w:val="24"/>
        </w:rPr>
        <w:t xml:space="preserve">      </w:t>
      </w:r>
      <w:proofErr w:type="spellStart"/>
      <w:r w:rsidR="00713D58">
        <w:rPr>
          <w:sz w:val="24"/>
          <w:szCs w:val="24"/>
        </w:rPr>
        <w:t>Сурнина</w:t>
      </w:r>
      <w:proofErr w:type="spellEnd"/>
      <w:r w:rsidR="00713D58">
        <w:rPr>
          <w:sz w:val="24"/>
          <w:szCs w:val="24"/>
        </w:rPr>
        <w:t xml:space="preserve"> Н.М., </w:t>
      </w:r>
      <w:r w:rsidRPr="00713D58">
        <w:rPr>
          <w:sz w:val="24"/>
          <w:szCs w:val="24"/>
        </w:rPr>
        <w:t>Чиркин М</w:t>
      </w:r>
      <w:r w:rsidR="00713D58" w:rsidRPr="00713D58">
        <w:rPr>
          <w:sz w:val="24"/>
          <w:szCs w:val="24"/>
        </w:rPr>
        <w:t>.</w:t>
      </w:r>
      <w:r w:rsidRPr="00713D58">
        <w:rPr>
          <w:sz w:val="24"/>
          <w:szCs w:val="24"/>
        </w:rPr>
        <w:t>А</w:t>
      </w:r>
      <w:r w:rsidR="00713D58" w:rsidRPr="00713D58">
        <w:rPr>
          <w:sz w:val="24"/>
          <w:szCs w:val="24"/>
        </w:rPr>
        <w:t>.</w:t>
      </w:r>
    </w:p>
    <w:p w:rsidR="006D7DFC" w:rsidRDefault="006D7DFC">
      <w:pPr>
        <w:rPr>
          <w:sz w:val="24"/>
          <w:szCs w:val="24"/>
        </w:rPr>
      </w:pPr>
    </w:p>
    <w:p w:rsidR="00713D58" w:rsidRDefault="00713D58">
      <w:pPr>
        <w:rPr>
          <w:sz w:val="24"/>
          <w:szCs w:val="24"/>
        </w:rPr>
      </w:pPr>
    </w:p>
    <w:p w:rsidR="00713D58" w:rsidRDefault="00713D58" w:rsidP="00713D58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713D58" w:rsidRDefault="00713D58" w:rsidP="00713D58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713D58" w:rsidRDefault="00713D58" w:rsidP="00713D58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713D58" w:rsidRDefault="00713D58" w:rsidP="00713D58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713D58" w:rsidRDefault="00713D58" w:rsidP="00713D58">
      <w:pPr>
        <w:ind w:left="-284"/>
        <w:rPr>
          <w:sz w:val="24"/>
        </w:rPr>
      </w:pPr>
      <w:r>
        <w:rPr>
          <w:sz w:val="24"/>
        </w:rPr>
        <w:t xml:space="preserve">(профиль: Прикладная информатика в </w:t>
      </w:r>
      <w:proofErr w:type="gramStart"/>
      <w:r>
        <w:rPr>
          <w:sz w:val="24"/>
        </w:rPr>
        <w:t>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Н.М</w:t>
      </w:r>
      <w:proofErr w:type="gramEnd"/>
      <w:r>
        <w:rPr>
          <w:sz w:val="24"/>
        </w:rPr>
        <w:t>.Сурнина</w:t>
      </w:r>
      <w:proofErr w:type="spellEnd"/>
    </w:p>
    <w:p w:rsidR="006D7DFC" w:rsidRDefault="00F866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D7DFC" w:rsidRDefault="006D7DFC">
      <w:pPr>
        <w:jc w:val="center"/>
      </w:pPr>
      <w:bookmarkStart w:id="0" w:name="_GoBack"/>
      <w:bookmarkEnd w:id="0"/>
    </w:p>
    <w:sectPr w:rsidR="006D7DF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4002"/>
    <w:multiLevelType w:val="multilevel"/>
    <w:tmpl w:val="B8E25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36A08"/>
    <w:multiLevelType w:val="multilevel"/>
    <w:tmpl w:val="F730B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53093"/>
    <w:multiLevelType w:val="multilevel"/>
    <w:tmpl w:val="4C329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34E52"/>
    <w:multiLevelType w:val="multilevel"/>
    <w:tmpl w:val="F730B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E3149"/>
    <w:multiLevelType w:val="multilevel"/>
    <w:tmpl w:val="F252D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221C5"/>
    <w:multiLevelType w:val="multilevel"/>
    <w:tmpl w:val="7876B1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FC"/>
    <w:rsid w:val="006D7DFC"/>
    <w:rsid w:val="00713D58"/>
    <w:rsid w:val="00B31B2E"/>
    <w:rsid w:val="00BA08A9"/>
    <w:rsid w:val="00F51677"/>
    <w:rsid w:val="00F8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C43"/>
  <w15:docId w15:val="{D52DA5C2-D98D-4B62-9AC4-83015FB4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5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4281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583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0FBAF-E8A2-46B4-8B1D-F66D2456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581</Words>
  <Characters>3314</Characters>
  <Application>Microsoft Office Word</Application>
  <DocSecurity>0</DocSecurity>
  <Lines>27</Lines>
  <Paragraphs>7</Paragraphs>
  <ScaleCrop>false</ScaleCrop>
  <Company>Microsoft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21</cp:revision>
  <cp:lastPrinted>2019-02-15T10:04:00Z</cp:lastPrinted>
  <dcterms:created xsi:type="dcterms:W3CDTF">2019-03-11T14:13:00Z</dcterms:created>
  <dcterms:modified xsi:type="dcterms:W3CDTF">2019-08-05T08:53:00Z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